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601E" w14:textId="77777777" w:rsidR="008F3B21" w:rsidRPr="00DE60A4" w:rsidRDefault="00372DF6" w:rsidP="00DE60A4">
      <w:pPr>
        <w:jc w:val="right"/>
        <w:rPr>
          <w:rFonts w:ascii="Arial" w:hAnsi="Arial" w:cs="Arial"/>
          <w:lang w:val="en-GB"/>
        </w:rPr>
      </w:pPr>
      <w:r w:rsidRPr="00DE60A4">
        <w:rPr>
          <w:rFonts w:ascii="Arial" w:hAnsi="Arial" w:cs="Arial"/>
          <w:lang w:val="en-GB"/>
        </w:rPr>
        <w:t>University of Greifswald</w:t>
      </w:r>
    </w:p>
    <w:p w14:paraId="20C02B8D" w14:textId="77777777" w:rsidR="008F3B21" w:rsidRPr="00A634A4" w:rsidRDefault="00372DF6" w:rsidP="00DE60A4">
      <w:pPr>
        <w:jc w:val="right"/>
        <w:rPr>
          <w:rFonts w:ascii="Arial" w:hAnsi="Arial" w:cs="Arial"/>
          <w:lang w:val="en-US"/>
        </w:rPr>
      </w:pPr>
      <w:r w:rsidRPr="00DE60A4">
        <w:rPr>
          <w:rFonts w:ascii="Arial" w:hAnsi="Arial" w:cs="Arial"/>
          <w:lang w:val="en-GB"/>
        </w:rPr>
        <w:t xml:space="preserve">Master’s degree course (M.Sc.) </w:t>
      </w:r>
      <w:r w:rsidRPr="00A634A4">
        <w:rPr>
          <w:rFonts w:ascii="Arial" w:hAnsi="Arial" w:cs="Arial"/>
          <w:lang w:val="en-US"/>
        </w:rPr>
        <w:t>“Bioeconomy”</w:t>
      </w:r>
    </w:p>
    <w:p w14:paraId="07539319" w14:textId="77777777" w:rsidR="008F3B21" w:rsidRPr="00A634A4" w:rsidRDefault="008F3B21">
      <w:pPr>
        <w:rPr>
          <w:rFonts w:ascii="Arial" w:hAnsi="Arial" w:cs="Arial"/>
          <w:lang w:val="en-US"/>
        </w:rPr>
      </w:pPr>
    </w:p>
    <w:p w14:paraId="2C3ED583" w14:textId="658475F8" w:rsidR="008F3B21" w:rsidRPr="00DE60A4" w:rsidRDefault="00372DF6">
      <w:pPr>
        <w:rPr>
          <w:rFonts w:ascii="Arial" w:hAnsi="Arial" w:cs="Arial"/>
          <w:i/>
          <w:lang w:val="en-GB"/>
        </w:rPr>
      </w:pPr>
      <w:r w:rsidRPr="00DE60A4">
        <w:rPr>
          <w:rFonts w:ascii="Arial" w:hAnsi="Arial" w:cs="Arial"/>
          <w:lang w:val="en-GB"/>
        </w:rPr>
        <w:t>An den Prüfungsausschuss des M.Sc.-Studiengangs „Bioeconomy“</w:t>
      </w:r>
      <w:r w:rsidR="00DE60A4" w:rsidRPr="00DE60A4">
        <w:rPr>
          <w:rFonts w:ascii="Arial" w:hAnsi="Arial" w:cs="Arial"/>
          <w:lang w:val="en-GB"/>
        </w:rPr>
        <w:t xml:space="preserve">/ </w:t>
      </w:r>
      <w:r w:rsidRPr="00DE60A4">
        <w:rPr>
          <w:rFonts w:ascii="Arial" w:hAnsi="Arial" w:cs="Arial"/>
          <w:i/>
          <w:lang w:val="en-GB"/>
        </w:rPr>
        <w:t>To the examination board of the M.Sc.</w:t>
      </w:r>
      <w:r w:rsidR="003438DE">
        <w:rPr>
          <w:rFonts w:ascii="Arial" w:hAnsi="Arial" w:cs="Arial"/>
          <w:i/>
          <w:lang w:val="en-GB"/>
        </w:rPr>
        <w:t xml:space="preserve"> degree course</w:t>
      </w:r>
      <w:r w:rsidRPr="00DE60A4">
        <w:rPr>
          <w:rFonts w:ascii="Arial" w:hAnsi="Arial" w:cs="Arial"/>
          <w:i/>
          <w:lang w:val="en-GB"/>
        </w:rPr>
        <w:t>“Bioeconomy”</w:t>
      </w:r>
    </w:p>
    <w:p w14:paraId="0191DB9C" w14:textId="77777777" w:rsidR="008F3B21" w:rsidRPr="00DE60A4" w:rsidRDefault="008F3B21">
      <w:pPr>
        <w:rPr>
          <w:rFonts w:ascii="Arial" w:hAnsi="Arial" w:cs="Arial"/>
          <w:lang w:val="en-GB"/>
        </w:rPr>
      </w:pPr>
    </w:p>
    <w:p w14:paraId="53A29B0E" w14:textId="77777777" w:rsidR="00DE60A4" w:rsidRPr="00DE60A4" w:rsidRDefault="00372DF6" w:rsidP="00DE60A4">
      <w:pPr>
        <w:jc w:val="center"/>
        <w:rPr>
          <w:rFonts w:ascii="Arial" w:hAnsi="Arial" w:cs="Arial"/>
          <w:b/>
          <w:i/>
        </w:rPr>
      </w:pPr>
      <w:r w:rsidRPr="00DE60A4">
        <w:rPr>
          <w:rFonts w:ascii="Arial" w:hAnsi="Arial" w:cs="Arial"/>
          <w:b/>
        </w:rPr>
        <w:t>Bericht zum Praktikum – Modul P07</w:t>
      </w:r>
      <w:r w:rsidR="00DE60A4" w:rsidRPr="00DE60A4">
        <w:rPr>
          <w:rFonts w:ascii="Arial" w:hAnsi="Arial" w:cs="Arial"/>
          <w:b/>
          <w:i/>
        </w:rPr>
        <w:t xml:space="preserve"> </w:t>
      </w:r>
      <w:r w:rsidR="00DE60A4">
        <w:rPr>
          <w:rFonts w:ascii="Arial" w:hAnsi="Arial" w:cs="Arial"/>
          <w:b/>
          <w:i/>
        </w:rPr>
        <w:t xml:space="preserve">/ </w:t>
      </w:r>
      <w:r w:rsidR="00DE60A4" w:rsidRPr="00DE60A4">
        <w:rPr>
          <w:rFonts w:ascii="Arial" w:hAnsi="Arial" w:cs="Arial"/>
          <w:b/>
          <w:i/>
        </w:rPr>
        <w:t>Internship report - module P07</w:t>
      </w:r>
      <w:bookmarkStart w:id="0" w:name="_GoBack"/>
      <w:bookmarkEnd w:id="0"/>
    </w:p>
    <w:p w14:paraId="20234872" w14:textId="77777777" w:rsidR="008F3B21" w:rsidRPr="00DE60A4" w:rsidRDefault="00372DF6" w:rsidP="003D6EED">
      <w:pPr>
        <w:spacing w:after="0"/>
        <w:jc w:val="center"/>
        <w:rPr>
          <w:rFonts w:ascii="Arial" w:hAnsi="Arial" w:cs="Arial"/>
        </w:rPr>
      </w:pPr>
      <w:r w:rsidRPr="00DE60A4">
        <w:rPr>
          <w:rFonts w:ascii="Arial" w:hAnsi="Arial" w:cs="Arial"/>
        </w:rPr>
        <w:t>entsprechend § 7 (5) der Prüfungs- und Studienordnung vom 18.03.2022</w:t>
      </w:r>
      <w:r w:rsidR="00DE60A4">
        <w:rPr>
          <w:rFonts w:ascii="Arial" w:hAnsi="Arial" w:cs="Arial"/>
        </w:rPr>
        <w:t xml:space="preserve"> /</w:t>
      </w:r>
    </w:p>
    <w:p w14:paraId="049F12FC" w14:textId="77777777" w:rsidR="008F3B21" w:rsidRPr="00DE60A4" w:rsidRDefault="00372DF6" w:rsidP="003D6EED">
      <w:pPr>
        <w:spacing w:after="0"/>
        <w:jc w:val="center"/>
        <w:rPr>
          <w:rFonts w:ascii="Arial" w:hAnsi="Arial" w:cs="Arial"/>
          <w:i/>
          <w:lang w:val="en-GB"/>
        </w:rPr>
      </w:pPr>
      <w:r w:rsidRPr="00DE60A4">
        <w:rPr>
          <w:rFonts w:ascii="Arial" w:hAnsi="Arial" w:cs="Arial"/>
          <w:i/>
          <w:lang w:val="en-GB"/>
        </w:rPr>
        <w:t>according to § 7 (5) of the examination and study regulations from 18/03/2022</w:t>
      </w:r>
    </w:p>
    <w:p w14:paraId="65A811A8" w14:textId="77777777" w:rsidR="00DE60A4" w:rsidRDefault="00DE60A4">
      <w:pPr>
        <w:rPr>
          <w:rFonts w:ascii="Arial" w:hAnsi="Arial" w:cs="Arial"/>
          <w:lang w:val="en-GB"/>
        </w:rPr>
      </w:pPr>
    </w:p>
    <w:p w14:paraId="7BBA3823" w14:textId="77777777" w:rsidR="00DE60A4" w:rsidRDefault="00372DF6">
      <w:pPr>
        <w:rPr>
          <w:rFonts w:ascii="Arial" w:hAnsi="Arial" w:cs="Arial"/>
          <w:lang w:val="en-GB"/>
        </w:rPr>
      </w:pPr>
      <w:r w:rsidRPr="00DE60A4">
        <w:rPr>
          <w:rFonts w:ascii="Arial" w:hAnsi="Arial" w:cs="Arial"/>
          <w:lang w:val="en-GB"/>
        </w:rPr>
        <w:t>Name, Vorname</w:t>
      </w:r>
      <w:r w:rsidR="00DE60A4">
        <w:rPr>
          <w:rFonts w:ascii="Arial" w:hAnsi="Arial" w:cs="Arial"/>
          <w:lang w:val="en-GB"/>
        </w:rPr>
        <w:t xml:space="preserve"> /</w:t>
      </w:r>
      <w:r w:rsidR="00DE60A4" w:rsidRPr="00DE60A4">
        <w:rPr>
          <w:rFonts w:ascii="Arial" w:hAnsi="Arial" w:cs="Arial"/>
          <w:lang w:val="en-GB"/>
        </w:rPr>
        <w:t xml:space="preserve"> </w:t>
      </w:r>
      <w:r w:rsidR="00DE60A4" w:rsidRPr="00DE60A4">
        <w:rPr>
          <w:rFonts w:ascii="Arial" w:hAnsi="Arial" w:cs="Arial"/>
          <w:i/>
          <w:lang w:val="en-GB"/>
        </w:rPr>
        <w:t>Surname, First name</w:t>
      </w:r>
      <w:r w:rsidR="00DE60A4">
        <w:rPr>
          <w:rFonts w:ascii="Arial" w:hAnsi="Arial" w:cs="Arial"/>
          <w:lang w:val="en-GB"/>
        </w:rPr>
        <w:t>:</w:t>
      </w:r>
    </w:p>
    <w:p w14:paraId="32089C50" w14:textId="77777777" w:rsidR="008F3B21" w:rsidRPr="00DE60A4" w:rsidRDefault="00372DF6">
      <w:pPr>
        <w:rPr>
          <w:rFonts w:ascii="Arial" w:hAnsi="Arial" w:cs="Arial"/>
        </w:rPr>
      </w:pPr>
      <w:r w:rsidRPr="00DE60A4">
        <w:rPr>
          <w:rFonts w:ascii="Arial" w:hAnsi="Arial" w:cs="Arial"/>
        </w:rPr>
        <w:t>Matrikelnummer</w:t>
      </w:r>
      <w:r w:rsidR="00DE60A4">
        <w:rPr>
          <w:rFonts w:ascii="Arial" w:hAnsi="Arial" w:cs="Arial"/>
        </w:rPr>
        <w:t xml:space="preserve"> </w:t>
      </w:r>
      <w:r w:rsidR="00DE60A4" w:rsidRPr="00DE60A4">
        <w:rPr>
          <w:rFonts w:ascii="Arial" w:hAnsi="Arial" w:cs="Arial"/>
        </w:rPr>
        <w:t>/</w:t>
      </w:r>
      <w:r w:rsidRPr="00DE60A4">
        <w:rPr>
          <w:rFonts w:ascii="Arial" w:hAnsi="Arial" w:cs="Arial"/>
        </w:rPr>
        <w:t xml:space="preserve"> </w:t>
      </w:r>
      <w:r w:rsidRPr="00DE60A4">
        <w:rPr>
          <w:rFonts w:ascii="Arial" w:hAnsi="Arial" w:cs="Arial"/>
          <w:i/>
        </w:rPr>
        <w:t>Student ID number</w:t>
      </w:r>
      <w:r w:rsidRPr="00DE60A4">
        <w:rPr>
          <w:rFonts w:ascii="Arial" w:hAnsi="Arial" w:cs="Arial"/>
        </w:rPr>
        <w:t>:</w:t>
      </w:r>
    </w:p>
    <w:p w14:paraId="0F617DCF" w14:textId="77777777" w:rsidR="008F3B21" w:rsidRPr="00DE60A4" w:rsidRDefault="008F3B21">
      <w:pPr>
        <w:rPr>
          <w:rFonts w:ascii="Arial" w:hAnsi="Arial" w:cs="Arial"/>
        </w:rPr>
      </w:pPr>
    </w:p>
    <w:p w14:paraId="2A243263" w14:textId="25AEA468" w:rsidR="00DE60A4" w:rsidRPr="00DE60A4" w:rsidRDefault="00372DF6" w:rsidP="00DE60A4">
      <w:pPr>
        <w:rPr>
          <w:rFonts w:ascii="Arial" w:hAnsi="Arial" w:cs="Arial"/>
        </w:rPr>
      </w:pPr>
      <w:r w:rsidRPr="00DE60A4">
        <w:rPr>
          <w:rFonts w:ascii="Arial" w:hAnsi="Arial" w:cs="Arial"/>
        </w:rPr>
        <w:t>Bezeichnung des Praktikumsbetriebes</w:t>
      </w:r>
      <w:r w:rsidR="00DE60A4" w:rsidRPr="00DE60A4">
        <w:rPr>
          <w:rFonts w:ascii="Arial" w:hAnsi="Arial" w:cs="Arial"/>
        </w:rPr>
        <w:t xml:space="preserve"> </w:t>
      </w:r>
      <w:r w:rsidR="00DE60A4">
        <w:rPr>
          <w:rFonts w:ascii="Arial" w:hAnsi="Arial" w:cs="Arial"/>
        </w:rPr>
        <w:t xml:space="preserve">/ </w:t>
      </w:r>
      <w:r w:rsidR="00A70780">
        <w:rPr>
          <w:rFonts w:ascii="Arial" w:hAnsi="Arial" w:cs="Arial"/>
          <w:i/>
        </w:rPr>
        <w:t>Name</w:t>
      </w:r>
      <w:r w:rsidR="00A70780" w:rsidRPr="00DE60A4">
        <w:rPr>
          <w:rFonts w:ascii="Arial" w:hAnsi="Arial" w:cs="Arial"/>
          <w:i/>
        </w:rPr>
        <w:t xml:space="preserve"> </w:t>
      </w:r>
      <w:r w:rsidR="00DE60A4" w:rsidRPr="00DE60A4">
        <w:rPr>
          <w:rFonts w:ascii="Arial" w:hAnsi="Arial" w:cs="Arial"/>
          <w:i/>
        </w:rPr>
        <w:t>of the internship company:</w:t>
      </w:r>
    </w:p>
    <w:p w14:paraId="49ADBEAE" w14:textId="77777777" w:rsidR="008F3B21" w:rsidRPr="00DE60A4" w:rsidRDefault="008F3B21">
      <w:pPr>
        <w:rPr>
          <w:rFonts w:ascii="Arial" w:hAnsi="Arial" w:cs="Arial"/>
        </w:rPr>
      </w:pPr>
    </w:p>
    <w:p w14:paraId="2978F453" w14:textId="77777777" w:rsidR="00DE60A4" w:rsidRPr="003D6EED" w:rsidRDefault="00372DF6" w:rsidP="00DE60A4">
      <w:pPr>
        <w:rPr>
          <w:rFonts w:ascii="Arial" w:hAnsi="Arial" w:cs="Arial"/>
        </w:rPr>
      </w:pPr>
      <w:r w:rsidRPr="00DE60A4">
        <w:rPr>
          <w:rFonts w:ascii="Arial" w:hAnsi="Arial" w:cs="Arial"/>
        </w:rPr>
        <w:t>Abteilung</w:t>
      </w:r>
      <w:r w:rsidR="00DE60A4" w:rsidRPr="003D6EED">
        <w:rPr>
          <w:rFonts w:ascii="Arial" w:hAnsi="Arial" w:cs="Arial"/>
        </w:rPr>
        <w:t xml:space="preserve"> / </w:t>
      </w:r>
      <w:r w:rsidR="00DE60A4" w:rsidRPr="003D6EED">
        <w:rPr>
          <w:rFonts w:ascii="Arial" w:hAnsi="Arial" w:cs="Arial"/>
          <w:i/>
        </w:rPr>
        <w:t>Department</w:t>
      </w:r>
      <w:r w:rsidR="00DE60A4" w:rsidRPr="003D6EED">
        <w:rPr>
          <w:rFonts w:ascii="Arial" w:hAnsi="Arial" w:cs="Arial"/>
        </w:rPr>
        <w:t>:</w:t>
      </w:r>
    </w:p>
    <w:p w14:paraId="2041E933" w14:textId="77777777" w:rsidR="008F3B21" w:rsidRPr="00DE60A4" w:rsidRDefault="008F3B21">
      <w:pPr>
        <w:rPr>
          <w:rFonts w:ascii="Arial" w:hAnsi="Arial" w:cs="Arial"/>
        </w:rPr>
      </w:pPr>
    </w:p>
    <w:p w14:paraId="1B9C033A" w14:textId="77777777" w:rsidR="00DE60A4" w:rsidRPr="003D6EED" w:rsidRDefault="00372DF6" w:rsidP="00DE60A4">
      <w:pPr>
        <w:rPr>
          <w:rFonts w:ascii="Arial" w:hAnsi="Arial" w:cs="Arial"/>
        </w:rPr>
      </w:pPr>
      <w:r w:rsidRPr="00DE60A4">
        <w:rPr>
          <w:rFonts w:ascii="Arial" w:hAnsi="Arial" w:cs="Arial"/>
        </w:rPr>
        <w:t>Betreuung vor Ort durch</w:t>
      </w:r>
      <w:r w:rsidR="00DE60A4" w:rsidRPr="003D6EED">
        <w:rPr>
          <w:rFonts w:ascii="Arial" w:hAnsi="Arial" w:cs="Arial"/>
        </w:rPr>
        <w:t xml:space="preserve"> / </w:t>
      </w:r>
      <w:r w:rsidR="00DE60A4" w:rsidRPr="003D6EED">
        <w:rPr>
          <w:rFonts w:ascii="Arial" w:hAnsi="Arial" w:cs="Arial"/>
          <w:i/>
        </w:rPr>
        <w:t>On-site supervision by</w:t>
      </w:r>
      <w:r w:rsidR="00DE60A4" w:rsidRPr="003D6EED">
        <w:rPr>
          <w:rFonts w:ascii="Arial" w:hAnsi="Arial" w:cs="Arial"/>
        </w:rPr>
        <w:t>:</w:t>
      </w:r>
    </w:p>
    <w:p w14:paraId="4B34764D" w14:textId="77777777" w:rsidR="008F3B21" w:rsidRPr="00DE60A4" w:rsidRDefault="008F3B21">
      <w:pPr>
        <w:rPr>
          <w:rFonts w:ascii="Arial" w:hAnsi="Arial" w:cs="Arial"/>
        </w:rPr>
      </w:pPr>
    </w:p>
    <w:p w14:paraId="36AB4496" w14:textId="77777777" w:rsidR="00DE60A4" w:rsidRDefault="00372DF6">
      <w:pPr>
        <w:rPr>
          <w:rFonts w:ascii="Arial" w:hAnsi="Arial" w:cs="Arial"/>
        </w:rPr>
      </w:pPr>
      <w:r w:rsidRPr="00DE60A4">
        <w:rPr>
          <w:rFonts w:ascii="Arial" w:hAnsi="Arial" w:cs="Arial"/>
        </w:rPr>
        <w:t>Praktikumszeit (min. 8 Wochen)</w:t>
      </w:r>
      <w:r w:rsidR="00DE60A4">
        <w:rPr>
          <w:rFonts w:ascii="Arial" w:hAnsi="Arial" w:cs="Arial"/>
        </w:rPr>
        <w:t xml:space="preserve"> / </w:t>
      </w:r>
      <w:r w:rsidR="00DE60A4" w:rsidRPr="00DE60A4">
        <w:rPr>
          <w:rFonts w:ascii="Arial" w:hAnsi="Arial" w:cs="Arial"/>
          <w:i/>
        </w:rPr>
        <w:t>Internship period (min. 8 weeks)</w:t>
      </w:r>
    </w:p>
    <w:p w14:paraId="6372F573" w14:textId="77777777" w:rsidR="008F3B21" w:rsidRPr="00DE60A4" w:rsidRDefault="00DE60A4">
      <w:pPr>
        <w:rPr>
          <w:rFonts w:ascii="Arial" w:hAnsi="Arial" w:cs="Arial"/>
        </w:rPr>
      </w:pPr>
      <w:r w:rsidRPr="00DE60A4">
        <w:rPr>
          <w:rFonts w:ascii="Arial" w:hAnsi="Arial" w:cs="Arial"/>
        </w:rPr>
        <w:t>Beginn (Datum)</w:t>
      </w:r>
      <w:r>
        <w:rPr>
          <w:rFonts w:ascii="Arial" w:hAnsi="Arial" w:cs="Arial"/>
        </w:rPr>
        <w:t xml:space="preserve"> / </w:t>
      </w:r>
      <w:r w:rsidRPr="00DE60A4">
        <w:rPr>
          <w:rFonts w:ascii="Arial" w:hAnsi="Arial" w:cs="Arial"/>
          <w:i/>
        </w:rPr>
        <w:t>Start (date)</w:t>
      </w:r>
      <w:r w:rsidRPr="00DE60A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60A4">
        <w:rPr>
          <w:rFonts w:ascii="Arial" w:hAnsi="Arial" w:cs="Arial"/>
        </w:rPr>
        <w:t>Ende (Datum)</w:t>
      </w:r>
      <w:r>
        <w:rPr>
          <w:rFonts w:ascii="Arial" w:hAnsi="Arial" w:cs="Arial"/>
        </w:rPr>
        <w:t xml:space="preserve"> / </w:t>
      </w:r>
      <w:r w:rsidRPr="00DE60A4">
        <w:rPr>
          <w:rFonts w:ascii="Arial" w:hAnsi="Arial" w:cs="Arial"/>
          <w:i/>
        </w:rPr>
        <w:t>E</w:t>
      </w:r>
      <w:r w:rsidR="00372DF6" w:rsidRPr="00DE60A4">
        <w:rPr>
          <w:rFonts w:ascii="Arial" w:hAnsi="Arial" w:cs="Arial"/>
          <w:i/>
        </w:rPr>
        <w:t>nd (date)</w:t>
      </w:r>
      <w:r w:rsidR="00372DF6" w:rsidRPr="00DE60A4">
        <w:rPr>
          <w:rFonts w:ascii="Arial" w:hAnsi="Arial" w:cs="Arial"/>
        </w:rPr>
        <w:t>:</w:t>
      </w:r>
    </w:p>
    <w:p w14:paraId="4C3F1724" w14:textId="77777777" w:rsidR="008F3B21" w:rsidRPr="00DE60A4" w:rsidRDefault="008F3B21">
      <w:pPr>
        <w:rPr>
          <w:rFonts w:ascii="Arial" w:hAnsi="Arial" w:cs="Arial"/>
          <w:b/>
        </w:rPr>
      </w:pPr>
    </w:p>
    <w:p w14:paraId="2B679C2B" w14:textId="77777777" w:rsidR="008F3B21" w:rsidRPr="003D6EED" w:rsidRDefault="00372DF6">
      <w:pPr>
        <w:rPr>
          <w:rFonts w:ascii="Arial" w:hAnsi="Arial" w:cs="Arial"/>
          <w:b/>
          <w:i/>
        </w:rPr>
      </w:pPr>
      <w:r w:rsidRPr="00DE60A4">
        <w:rPr>
          <w:rFonts w:ascii="Arial" w:hAnsi="Arial" w:cs="Arial"/>
          <w:b/>
        </w:rPr>
        <w:t>Kurze Beschreibung der Praktikumstätigkeit</w:t>
      </w:r>
      <w:r w:rsidR="00DE60A4">
        <w:rPr>
          <w:rFonts w:ascii="Arial" w:hAnsi="Arial" w:cs="Arial"/>
          <w:b/>
        </w:rPr>
        <w:t xml:space="preserve"> / </w:t>
      </w:r>
      <w:r w:rsidRPr="003D6EED">
        <w:rPr>
          <w:rFonts w:ascii="Arial" w:hAnsi="Arial" w:cs="Arial"/>
          <w:b/>
          <w:i/>
        </w:rPr>
        <w:t>Brief description of the internship activity</w:t>
      </w:r>
    </w:p>
    <w:p w14:paraId="40DEDA2A" w14:textId="77777777" w:rsidR="008F3B21" w:rsidRPr="00DE60A4" w:rsidRDefault="00DE60A4" w:rsidP="00DE60A4">
      <w:pPr>
        <w:spacing w:after="0"/>
        <w:rPr>
          <w:rFonts w:ascii="Arial" w:hAnsi="Arial" w:cs="Arial"/>
        </w:rPr>
      </w:pPr>
      <w:r w:rsidRPr="00DE60A4">
        <w:rPr>
          <w:rFonts w:ascii="Arial" w:eastAsia="Times New Roman" w:hAnsi="Arial" w:cs="Arial"/>
        </w:rPr>
        <w:sym w:font="Wingdings" w:char="F0E0"/>
      </w:r>
      <w:r w:rsidR="0006190A">
        <w:rPr>
          <w:rFonts w:ascii="Arial" w:eastAsia="Times New Roman" w:hAnsi="Arial" w:cs="Arial"/>
        </w:rPr>
        <w:t xml:space="preserve"> </w:t>
      </w:r>
      <w:r w:rsidR="00372DF6" w:rsidRPr="00DE60A4">
        <w:rPr>
          <w:rFonts w:ascii="Arial" w:eastAsia="Times New Roman" w:hAnsi="Arial" w:cs="Arial"/>
        </w:rPr>
        <w:t>Länge ca. drei Seiten</w:t>
      </w:r>
    </w:p>
    <w:p w14:paraId="40644E1B" w14:textId="77777777" w:rsidR="008F3B21" w:rsidRPr="00DE60A4" w:rsidRDefault="00372DF6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E60A4">
        <w:rPr>
          <w:rFonts w:ascii="Arial" w:eastAsia="Times New Roman" w:hAnsi="Arial" w:cs="Arial"/>
        </w:rPr>
        <w:t>Beschreibung des Praktikumsbetriebs, Link zur Webseite, ca. halbe Seite</w:t>
      </w:r>
    </w:p>
    <w:p w14:paraId="63153B45" w14:textId="77777777" w:rsidR="008F3B21" w:rsidRPr="00DE60A4" w:rsidRDefault="00372DF6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E60A4">
        <w:rPr>
          <w:rFonts w:ascii="Arial" w:eastAsia="Times New Roman" w:hAnsi="Arial" w:cs="Arial"/>
        </w:rPr>
        <w:t>Beschreibung der eigenen Tätigkeit während des Praktikums, inhaltliche und methodische Schwerpunkte, ca. eine Seite</w:t>
      </w:r>
    </w:p>
    <w:p w14:paraId="408FC1A0" w14:textId="77777777" w:rsidR="008F3B21" w:rsidRPr="00DE60A4" w:rsidRDefault="00372DF6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DE60A4">
        <w:rPr>
          <w:rFonts w:ascii="Arial" w:eastAsia="Times New Roman" w:hAnsi="Arial" w:cs="Arial"/>
        </w:rPr>
        <w:t>Inhaltliche und methodische Bezüge zum Studiengang, ca. halbe Seite</w:t>
      </w:r>
    </w:p>
    <w:p w14:paraId="6603DEC1" w14:textId="77777777" w:rsidR="008F3B21" w:rsidRPr="00DE60A4" w:rsidRDefault="00372DF6">
      <w:pPr>
        <w:numPr>
          <w:ilvl w:val="0"/>
          <w:numId w:val="2"/>
        </w:numPr>
        <w:rPr>
          <w:rFonts w:ascii="Arial" w:hAnsi="Arial" w:cs="Arial"/>
        </w:rPr>
      </w:pPr>
      <w:r w:rsidRPr="00DE60A4">
        <w:rPr>
          <w:rFonts w:ascii="Arial" w:eastAsia="Times New Roman" w:hAnsi="Arial" w:cs="Arial"/>
        </w:rPr>
        <w:t>Bewertung des Praktikums hinsichtlich des eigenen Lernerfolgs, der Betreuungsqualität und der Relevanz für zukünftige berufliche Tätigkeit, abschließende Empfehlung für zukünftige Studierende, ca. eine Seite</w:t>
      </w:r>
    </w:p>
    <w:p w14:paraId="3D8584D4" w14:textId="77777777" w:rsidR="008F3B21" w:rsidRPr="00DE60A4" w:rsidRDefault="00DE60A4">
      <w:pPr>
        <w:rPr>
          <w:rFonts w:ascii="Arial" w:hAnsi="Arial" w:cs="Arial"/>
          <w:i/>
        </w:rPr>
      </w:pPr>
      <w:r w:rsidRPr="00DE60A4">
        <w:rPr>
          <w:rFonts w:ascii="Segoe UI Symbol" w:eastAsia="Arial Unicode MS" w:hAnsi="Segoe UI Symbol" w:cs="Segoe UI Symbol"/>
          <w:i/>
        </w:rPr>
        <w:sym w:font="Wingdings" w:char="F0E0"/>
      </w:r>
      <w:r w:rsidR="0006190A">
        <w:rPr>
          <w:rFonts w:ascii="Segoe UI Symbol" w:eastAsia="Arial Unicode MS" w:hAnsi="Segoe UI Symbol" w:cs="Segoe UI Symbol"/>
          <w:i/>
        </w:rPr>
        <w:t xml:space="preserve"> </w:t>
      </w:r>
      <w:r w:rsidR="00372DF6" w:rsidRPr="00DE60A4">
        <w:rPr>
          <w:rFonts w:ascii="Arial" w:hAnsi="Arial" w:cs="Arial"/>
          <w:i/>
        </w:rPr>
        <w:t>Length about three pages</w:t>
      </w:r>
    </w:p>
    <w:p w14:paraId="46459660" w14:textId="77777777" w:rsidR="008F3B21" w:rsidRPr="00DE60A4" w:rsidRDefault="00372DF6">
      <w:pPr>
        <w:numPr>
          <w:ilvl w:val="0"/>
          <w:numId w:val="3"/>
        </w:numPr>
        <w:spacing w:after="0"/>
        <w:rPr>
          <w:rFonts w:ascii="Arial" w:hAnsi="Arial" w:cs="Arial"/>
          <w:i/>
          <w:lang w:val="en-GB"/>
        </w:rPr>
      </w:pPr>
      <w:r w:rsidRPr="00DE60A4">
        <w:rPr>
          <w:rFonts w:ascii="Arial" w:hAnsi="Arial" w:cs="Arial"/>
          <w:i/>
          <w:lang w:val="en-GB"/>
        </w:rPr>
        <w:t>Description of the internship company, link to the website, approx. half a page</w:t>
      </w:r>
    </w:p>
    <w:p w14:paraId="76A6C726" w14:textId="77777777" w:rsidR="008F3B21" w:rsidRPr="00DE60A4" w:rsidRDefault="00372DF6">
      <w:pPr>
        <w:numPr>
          <w:ilvl w:val="0"/>
          <w:numId w:val="3"/>
        </w:numPr>
        <w:spacing w:after="0"/>
        <w:rPr>
          <w:rFonts w:ascii="Arial" w:hAnsi="Arial" w:cs="Arial"/>
          <w:i/>
          <w:lang w:val="en-GB"/>
        </w:rPr>
      </w:pPr>
      <w:r w:rsidRPr="00DE60A4">
        <w:rPr>
          <w:rFonts w:ascii="Arial" w:hAnsi="Arial" w:cs="Arial"/>
          <w:i/>
          <w:lang w:val="en-GB"/>
        </w:rPr>
        <w:t>Description of your own activities during the internship, focus on content and methods, approx. one page</w:t>
      </w:r>
    </w:p>
    <w:p w14:paraId="7732FAAE" w14:textId="37E5E02E" w:rsidR="008F3B21" w:rsidRPr="00DE60A4" w:rsidRDefault="00372DF6">
      <w:pPr>
        <w:numPr>
          <w:ilvl w:val="0"/>
          <w:numId w:val="3"/>
        </w:numPr>
        <w:spacing w:after="0"/>
        <w:rPr>
          <w:rFonts w:ascii="Arial" w:hAnsi="Arial" w:cs="Arial"/>
          <w:i/>
          <w:lang w:val="en-GB"/>
        </w:rPr>
      </w:pPr>
      <w:r w:rsidRPr="00DE60A4">
        <w:rPr>
          <w:rFonts w:ascii="Arial" w:hAnsi="Arial" w:cs="Arial"/>
          <w:i/>
          <w:lang w:val="en-GB"/>
        </w:rPr>
        <w:t xml:space="preserve">Content and methodological references to the </w:t>
      </w:r>
      <w:r w:rsidR="00C03E05">
        <w:rPr>
          <w:rFonts w:ascii="Arial" w:hAnsi="Arial" w:cs="Arial"/>
          <w:i/>
          <w:lang w:val="en-GB"/>
        </w:rPr>
        <w:t>master programme</w:t>
      </w:r>
      <w:r w:rsidRPr="00DE60A4">
        <w:rPr>
          <w:rFonts w:ascii="Arial" w:hAnsi="Arial" w:cs="Arial"/>
          <w:i/>
          <w:lang w:val="en-GB"/>
        </w:rPr>
        <w:t>, approx. half page</w:t>
      </w:r>
    </w:p>
    <w:p w14:paraId="79C7EB68" w14:textId="77777777" w:rsidR="008F3B21" w:rsidRPr="00DE60A4" w:rsidRDefault="00372DF6">
      <w:pPr>
        <w:numPr>
          <w:ilvl w:val="0"/>
          <w:numId w:val="3"/>
        </w:numPr>
        <w:rPr>
          <w:rFonts w:ascii="Arial" w:hAnsi="Arial" w:cs="Arial"/>
          <w:i/>
          <w:lang w:val="en-GB"/>
        </w:rPr>
      </w:pPr>
      <w:r w:rsidRPr="00DE60A4">
        <w:rPr>
          <w:rFonts w:ascii="Arial" w:hAnsi="Arial" w:cs="Arial"/>
          <w:i/>
          <w:lang w:val="en-GB"/>
        </w:rPr>
        <w:t>Evaluation of the internship with regard to own learning success, quality of supervision and relevance for future professional activity, concluding recommendation for future students, approx. one page</w:t>
      </w:r>
    </w:p>
    <w:p w14:paraId="059EDAEA" w14:textId="77777777" w:rsidR="008F3B21" w:rsidRPr="00DE60A4" w:rsidRDefault="008F3B21">
      <w:pPr>
        <w:rPr>
          <w:rFonts w:ascii="Arial" w:hAnsi="Arial" w:cs="Arial"/>
          <w:b/>
          <w:lang w:val="en-GB"/>
        </w:rPr>
      </w:pPr>
    </w:p>
    <w:p w14:paraId="3A40E64D" w14:textId="77777777" w:rsidR="00DE60A4" w:rsidRPr="003D6EED" w:rsidRDefault="00DE60A4">
      <w:pPr>
        <w:rPr>
          <w:rFonts w:ascii="Arial" w:hAnsi="Arial" w:cs="Arial"/>
          <w:lang w:val="en-GB"/>
        </w:rPr>
      </w:pPr>
    </w:p>
    <w:p w14:paraId="66CFE0A7" w14:textId="77777777" w:rsidR="00DE60A4" w:rsidRPr="003D6EED" w:rsidRDefault="00DE60A4">
      <w:pPr>
        <w:rPr>
          <w:rFonts w:ascii="Arial" w:hAnsi="Arial" w:cs="Arial"/>
          <w:lang w:val="en-GB"/>
        </w:rPr>
      </w:pPr>
    </w:p>
    <w:p w14:paraId="4FEA47D9" w14:textId="77777777" w:rsidR="00DE60A4" w:rsidRDefault="00372DF6">
      <w:pPr>
        <w:rPr>
          <w:rFonts w:ascii="Arial" w:hAnsi="Arial" w:cs="Arial"/>
        </w:rPr>
      </w:pPr>
      <w:r w:rsidRPr="00DE60A4">
        <w:rPr>
          <w:rFonts w:ascii="Arial" w:hAnsi="Arial" w:cs="Arial"/>
        </w:rPr>
        <w:t>Greifswald, den</w:t>
      </w:r>
      <w:r w:rsidR="00DE60A4">
        <w:rPr>
          <w:rFonts w:ascii="Arial" w:hAnsi="Arial" w:cs="Arial"/>
        </w:rPr>
        <w:t xml:space="preserve"> / </w:t>
      </w:r>
      <w:r w:rsidR="00DE60A4" w:rsidRPr="0006190A">
        <w:rPr>
          <w:rFonts w:ascii="Arial" w:hAnsi="Arial" w:cs="Arial"/>
          <w:i/>
        </w:rPr>
        <w:t>date</w:t>
      </w:r>
      <w:r w:rsidR="00DE60A4">
        <w:rPr>
          <w:rFonts w:ascii="Arial" w:hAnsi="Arial" w:cs="Arial"/>
        </w:rPr>
        <w:t xml:space="preserve">: </w:t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</w:p>
    <w:p w14:paraId="69D34039" w14:textId="77777777" w:rsidR="00DE60A4" w:rsidRDefault="00DE60A4">
      <w:pPr>
        <w:rPr>
          <w:rFonts w:ascii="Arial" w:hAnsi="Arial" w:cs="Arial"/>
        </w:rPr>
      </w:pPr>
    </w:p>
    <w:p w14:paraId="6853B63A" w14:textId="77777777" w:rsidR="008F3B21" w:rsidRPr="00DE60A4" w:rsidRDefault="00372DF6" w:rsidP="00DE60A4">
      <w:pPr>
        <w:ind w:left="2880"/>
        <w:rPr>
          <w:rFonts w:ascii="Arial" w:hAnsi="Arial" w:cs="Arial"/>
        </w:rPr>
      </w:pPr>
      <w:r w:rsidRPr="00DE60A4">
        <w:rPr>
          <w:rFonts w:ascii="Arial" w:hAnsi="Arial" w:cs="Arial"/>
        </w:rPr>
        <w:t>Untersc</w:t>
      </w:r>
      <w:r w:rsidR="00DE60A4" w:rsidRPr="00DE60A4">
        <w:rPr>
          <w:rFonts w:ascii="Arial" w:hAnsi="Arial" w:cs="Arial"/>
        </w:rPr>
        <w:t xml:space="preserve">hrift der/des </w:t>
      </w:r>
      <w:r w:rsidRPr="00DE60A4">
        <w:rPr>
          <w:rFonts w:ascii="Arial" w:hAnsi="Arial" w:cs="Arial"/>
        </w:rPr>
        <w:t>Studierenden</w:t>
      </w:r>
      <w:r w:rsidR="00DE60A4">
        <w:rPr>
          <w:rFonts w:ascii="Arial" w:hAnsi="Arial" w:cs="Arial"/>
        </w:rPr>
        <w:t xml:space="preserve"> / </w:t>
      </w:r>
      <w:r w:rsidR="00DE60A4" w:rsidRPr="0006190A">
        <w:rPr>
          <w:rFonts w:ascii="Arial" w:hAnsi="Arial" w:cs="Arial"/>
          <w:i/>
        </w:rPr>
        <w:t xml:space="preserve">signature of </w:t>
      </w:r>
      <w:r w:rsidR="00D774CD">
        <w:rPr>
          <w:rFonts w:ascii="Arial" w:hAnsi="Arial" w:cs="Arial"/>
          <w:i/>
        </w:rPr>
        <w:t>S</w:t>
      </w:r>
      <w:r w:rsidR="00DE60A4" w:rsidRPr="0006190A">
        <w:rPr>
          <w:rFonts w:ascii="Arial" w:hAnsi="Arial" w:cs="Arial"/>
          <w:i/>
        </w:rPr>
        <w:t>tudent</w:t>
      </w:r>
    </w:p>
    <w:p w14:paraId="6E82C202" w14:textId="77777777" w:rsidR="00DE60A4" w:rsidRPr="003D6EED" w:rsidRDefault="00DE60A4">
      <w:pPr>
        <w:rPr>
          <w:rFonts w:ascii="Arial" w:hAnsi="Arial" w:cs="Arial"/>
        </w:rPr>
      </w:pPr>
    </w:p>
    <w:p w14:paraId="2959B8FE" w14:textId="77777777" w:rsidR="008F3B21" w:rsidRPr="00DE60A4" w:rsidRDefault="00372DF6">
      <w:pPr>
        <w:rPr>
          <w:rFonts w:ascii="Arial" w:hAnsi="Arial" w:cs="Arial"/>
          <w:b/>
        </w:rPr>
      </w:pPr>
      <w:r w:rsidRPr="00DE60A4">
        <w:rPr>
          <w:rFonts w:ascii="Arial" w:hAnsi="Arial" w:cs="Arial"/>
          <w:b/>
        </w:rPr>
        <w:t>Vermerk über Entscheidung des Prüfungsausschusses über die Anerkennung des Berichtes</w:t>
      </w:r>
      <w:r w:rsidR="00DE60A4" w:rsidRPr="00DE60A4">
        <w:rPr>
          <w:rFonts w:ascii="Arial" w:hAnsi="Arial" w:cs="Arial"/>
          <w:b/>
        </w:rPr>
        <w:t xml:space="preserve"> / </w:t>
      </w:r>
      <w:r w:rsidRPr="00DE60A4">
        <w:rPr>
          <w:rFonts w:ascii="Arial" w:hAnsi="Arial" w:cs="Arial"/>
          <w:b/>
          <w:i/>
        </w:rPr>
        <w:t>Note on decision of the examination board about the recognition of the report:</w:t>
      </w:r>
      <w:r w:rsidRPr="00DE60A4">
        <w:rPr>
          <w:rFonts w:ascii="Arial" w:hAnsi="Arial" w:cs="Arial"/>
          <w:b/>
        </w:rPr>
        <w:t xml:space="preserve"> </w:t>
      </w:r>
    </w:p>
    <w:p w14:paraId="721AC242" w14:textId="77777777" w:rsidR="008F3B21" w:rsidRPr="00DE60A4" w:rsidRDefault="00372DF6">
      <w:pPr>
        <w:rPr>
          <w:rFonts w:ascii="Arial" w:hAnsi="Arial" w:cs="Arial"/>
        </w:rPr>
      </w:pPr>
      <w:r w:rsidRPr="00DE60A4">
        <w:rPr>
          <w:rFonts w:ascii="Arial" w:hAnsi="Arial" w:cs="Arial"/>
          <w:sz w:val="52"/>
          <w:szCs w:val="52"/>
        </w:rPr>
        <w:t>□</w:t>
      </w:r>
      <w:r w:rsidRPr="00DE60A4">
        <w:rPr>
          <w:rFonts w:ascii="Arial" w:hAnsi="Arial" w:cs="Arial"/>
        </w:rPr>
        <w:tab/>
        <w:t>Anerkennung erfolgt</w:t>
      </w:r>
      <w:r w:rsidR="00DE60A4" w:rsidRPr="00DE60A4">
        <w:rPr>
          <w:rFonts w:ascii="Arial" w:hAnsi="Arial" w:cs="Arial"/>
        </w:rPr>
        <w:t xml:space="preserve"> </w:t>
      </w:r>
      <w:r w:rsidR="00DE60A4">
        <w:rPr>
          <w:rFonts w:ascii="Arial" w:hAnsi="Arial" w:cs="Arial"/>
        </w:rPr>
        <w:t xml:space="preserve">/ </w:t>
      </w:r>
      <w:r w:rsidR="00DE60A4" w:rsidRPr="00DE60A4">
        <w:rPr>
          <w:rFonts w:ascii="Arial" w:hAnsi="Arial" w:cs="Arial"/>
          <w:i/>
        </w:rPr>
        <w:t>recognition granted</w:t>
      </w:r>
    </w:p>
    <w:p w14:paraId="079B63F4" w14:textId="77777777" w:rsidR="008F3B21" w:rsidRDefault="00372DF6" w:rsidP="00DE60A4">
      <w:pPr>
        <w:ind w:left="720" w:hanging="720"/>
        <w:rPr>
          <w:rFonts w:ascii="Arial" w:hAnsi="Arial" w:cs="Arial"/>
        </w:rPr>
      </w:pPr>
      <w:r w:rsidRPr="00DE60A4">
        <w:rPr>
          <w:rFonts w:ascii="Arial" w:hAnsi="Arial" w:cs="Arial"/>
          <w:sz w:val="52"/>
          <w:szCs w:val="52"/>
        </w:rPr>
        <w:t>□</w:t>
      </w:r>
      <w:r w:rsidRPr="00DE60A4">
        <w:rPr>
          <w:rFonts w:ascii="Arial" w:hAnsi="Arial" w:cs="Arial"/>
        </w:rPr>
        <w:t xml:space="preserve"> </w:t>
      </w:r>
      <w:r w:rsidRPr="00DE60A4">
        <w:rPr>
          <w:rFonts w:ascii="Arial" w:hAnsi="Arial" w:cs="Arial"/>
        </w:rPr>
        <w:tab/>
        <w:t>Anerkennung erfolgt unter folgenden Auflagen</w:t>
      </w:r>
      <w:r w:rsidR="00DE60A4">
        <w:rPr>
          <w:rFonts w:ascii="Arial" w:hAnsi="Arial" w:cs="Arial"/>
        </w:rPr>
        <w:t xml:space="preserve"> / </w:t>
      </w:r>
      <w:r w:rsidR="00DE60A4" w:rsidRPr="00DE60A4">
        <w:rPr>
          <w:rFonts w:ascii="Arial" w:hAnsi="Arial" w:cs="Arial"/>
          <w:i/>
        </w:rPr>
        <w:t>recognition subject to following conditions</w:t>
      </w:r>
      <w:r w:rsidRPr="00DE60A4">
        <w:rPr>
          <w:rFonts w:ascii="Arial" w:hAnsi="Arial" w:cs="Arial"/>
        </w:rPr>
        <w:t>:</w:t>
      </w:r>
    </w:p>
    <w:p w14:paraId="6F56326C" w14:textId="77777777" w:rsidR="00DE60A4" w:rsidRDefault="00DE60A4" w:rsidP="00DE60A4">
      <w:pPr>
        <w:ind w:left="720" w:hanging="720"/>
        <w:rPr>
          <w:rFonts w:ascii="Arial" w:hAnsi="Arial" w:cs="Arial"/>
        </w:rPr>
      </w:pPr>
    </w:p>
    <w:p w14:paraId="58D94E92" w14:textId="77777777" w:rsidR="00DE60A4" w:rsidRDefault="00DE60A4" w:rsidP="00DE60A4">
      <w:pPr>
        <w:ind w:left="720" w:hanging="720"/>
        <w:rPr>
          <w:rFonts w:ascii="Arial" w:hAnsi="Arial" w:cs="Arial"/>
        </w:rPr>
      </w:pPr>
    </w:p>
    <w:p w14:paraId="23A82243" w14:textId="77777777" w:rsidR="00DE60A4" w:rsidRDefault="00DE60A4" w:rsidP="00DE60A4">
      <w:pPr>
        <w:ind w:left="720" w:hanging="720"/>
        <w:rPr>
          <w:rFonts w:ascii="Arial" w:hAnsi="Arial" w:cs="Arial"/>
        </w:rPr>
      </w:pPr>
    </w:p>
    <w:p w14:paraId="04373B69" w14:textId="77777777" w:rsidR="00DE60A4" w:rsidRPr="00DE60A4" w:rsidRDefault="00DE60A4" w:rsidP="00DE60A4">
      <w:pPr>
        <w:ind w:left="720" w:hanging="720"/>
        <w:rPr>
          <w:rFonts w:ascii="Arial" w:hAnsi="Arial" w:cs="Arial"/>
        </w:rPr>
      </w:pPr>
    </w:p>
    <w:p w14:paraId="55EEE12B" w14:textId="77777777" w:rsidR="008F3B21" w:rsidRPr="00DE60A4" w:rsidRDefault="00372DF6">
      <w:pPr>
        <w:rPr>
          <w:rFonts w:ascii="Arial" w:hAnsi="Arial" w:cs="Arial"/>
        </w:rPr>
      </w:pPr>
      <w:r w:rsidRPr="00DE60A4">
        <w:rPr>
          <w:rFonts w:ascii="Arial" w:hAnsi="Arial" w:cs="Arial"/>
          <w:sz w:val="52"/>
          <w:szCs w:val="52"/>
        </w:rPr>
        <w:t>□</w:t>
      </w:r>
      <w:r w:rsidRPr="00DE60A4">
        <w:rPr>
          <w:rFonts w:ascii="Arial" w:hAnsi="Arial" w:cs="Arial"/>
        </w:rPr>
        <w:t xml:space="preserve"> </w:t>
      </w:r>
      <w:r w:rsidRPr="00DE60A4">
        <w:rPr>
          <w:rFonts w:ascii="Arial" w:hAnsi="Arial" w:cs="Arial"/>
        </w:rPr>
        <w:tab/>
        <w:t>Anerkennung erfolgt nicht, Begründung</w:t>
      </w:r>
      <w:r w:rsidR="00DE60A4">
        <w:rPr>
          <w:rFonts w:ascii="Arial" w:hAnsi="Arial" w:cs="Arial"/>
        </w:rPr>
        <w:t xml:space="preserve"> / </w:t>
      </w:r>
      <w:r w:rsidR="00DE60A4" w:rsidRPr="00DE60A4">
        <w:rPr>
          <w:rFonts w:ascii="Arial" w:hAnsi="Arial" w:cs="Arial"/>
          <w:i/>
        </w:rPr>
        <w:t>recognition declined, justification</w:t>
      </w:r>
      <w:r w:rsidRPr="00DE60A4">
        <w:rPr>
          <w:rFonts w:ascii="Arial" w:hAnsi="Arial" w:cs="Arial"/>
        </w:rPr>
        <w:t>:</w:t>
      </w:r>
    </w:p>
    <w:p w14:paraId="48410709" w14:textId="77777777" w:rsidR="008F3B21" w:rsidRPr="003D6EED" w:rsidRDefault="00372DF6">
      <w:pPr>
        <w:rPr>
          <w:rFonts w:ascii="Arial" w:hAnsi="Arial" w:cs="Arial"/>
        </w:rPr>
      </w:pPr>
      <w:r w:rsidRPr="003D6EED">
        <w:rPr>
          <w:rFonts w:ascii="Arial" w:hAnsi="Arial" w:cs="Arial"/>
        </w:rPr>
        <w:t xml:space="preserve"> </w:t>
      </w:r>
    </w:p>
    <w:p w14:paraId="01B7CB00" w14:textId="77777777" w:rsidR="008F3B21" w:rsidRPr="003D6EED" w:rsidRDefault="008F3B21">
      <w:pPr>
        <w:rPr>
          <w:rFonts w:ascii="Arial" w:hAnsi="Arial" w:cs="Arial"/>
        </w:rPr>
      </w:pPr>
    </w:p>
    <w:p w14:paraId="02F3739B" w14:textId="77777777" w:rsidR="0006190A" w:rsidRPr="003D6EED" w:rsidRDefault="0006190A">
      <w:pPr>
        <w:rPr>
          <w:rFonts w:ascii="Arial" w:hAnsi="Arial" w:cs="Arial"/>
        </w:rPr>
      </w:pPr>
    </w:p>
    <w:p w14:paraId="50A6A20E" w14:textId="77777777" w:rsidR="0006190A" w:rsidRPr="003D6EED" w:rsidRDefault="0006190A">
      <w:pPr>
        <w:rPr>
          <w:rFonts w:ascii="Arial" w:hAnsi="Arial" w:cs="Arial"/>
        </w:rPr>
      </w:pPr>
    </w:p>
    <w:p w14:paraId="23A3CC06" w14:textId="77777777" w:rsidR="0006190A" w:rsidRPr="003D6EED" w:rsidRDefault="0006190A">
      <w:pPr>
        <w:rPr>
          <w:rFonts w:ascii="Arial" w:hAnsi="Arial" w:cs="Arial"/>
        </w:rPr>
      </w:pPr>
    </w:p>
    <w:p w14:paraId="5DD6C550" w14:textId="77777777" w:rsidR="0006190A" w:rsidRPr="003D6EED" w:rsidRDefault="0006190A">
      <w:pPr>
        <w:rPr>
          <w:rFonts w:ascii="Arial" w:hAnsi="Arial" w:cs="Arial"/>
        </w:rPr>
      </w:pPr>
    </w:p>
    <w:p w14:paraId="135C84AD" w14:textId="77777777" w:rsidR="0006190A" w:rsidRPr="003D6EED" w:rsidRDefault="0006190A">
      <w:pPr>
        <w:rPr>
          <w:rFonts w:ascii="Arial" w:hAnsi="Arial" w:cs="Arial"/>
        </w:rPr>
      </w:pPr>
    </w:p>
    <w:p w14:paraId="5F5AA8ED" w14:textId="77777777" w:rsidR="008F3B21" w:rsidRPr="00DE60A4" w:rsidRDefault="00372DF6">
      <w:pPr>
        <w:rPr>
          <w:rFonts w:ascii="Arial" w:hAnsi="Arial" w:cs="Arial"/>
        </w:rPr>
      </w:pPr>
      <w:r w:rsidRPr="00DE60A4">
        <w:rPr>
          <w:rFonts w:ascii="Arial" w:hAnsi="Arial" w:cs="Arial"/>
        </w:rPr>
        <w:t>Greifswald, den</w:t>
      </w:r>
      <w:r w:rsidR="00DE60A4">
        <w:rPr>
          <w:rFonts w:ascii="Arial" w:hAnsi="Arial" w:cs="Arial"/>
        </w:rPr>
        <w:t xml:space="preserve"> / </w:t>
      </w:r>
      <w:r w:rsidR="00DE60A4" w:rsidRPr="00DE60A4">
        <w:rPr>
          <w:rFonts w:ascii="Arial" w:hAnsi="Arial" w:cs="Arial"/>
          <w:i/>
        </w:rPr>
        <w:t>date</w:t>
      </w:r>
      <w:r w:rsidR="00DE60A4">
        <w:rPr>
          <w:rFonts w:ascii="Arial" w:hAnsi="Arial" w:cs="Arial"/>
        </w:rPr>
        <w:t>:</w:t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</w:p>
    <w:p w14:paraId="340F8243" w14:textId="77777777" w:rsidR="0006190A" w:rsidRDefault="0006190A">
      <w:pPr>
        <w:ind w:left="4248" w:firstLine="708"/>
        <w:rPr>
          <w:rFonts w:ascii="Arial" w:hAnsi="Arial" w:cs="Arial"/>
        </w:rPr>
      </w:pPr>
    </w:p>
    <w:p w14:paraId="520508F9" w14:textId="77777777" w:rsidR="008F3B21" w:rsidRPr="00DE60A4" w:rsidRDefault="0006190A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2DF6" w:rsidRPr="00DE60A4">
        <w:rPr>
          <w:rFonts w:ascii="Arial" w:hAnsi="Arial" w:cs="Arial"/>
        </w:rPr>
        <w:t>Prof. Dr. D. Schiller</w:t>
      </w:r>
    </w:p>
    <w:p w14:paraId="263620FC" w14:textId="77777777" w:rsidR="008F3B21" w:rsidRPr="00DE60A4" w:rsidRDefault="00372DF6" w:rsidP="003D6EED">
      <w:pPr>
        <w:spacing w:after="0"/>
        <w:rPr>
          <w:rFonts w:ascii="Arial" w:hAnsi="Arial" w:cs="Arial"/>
        </w:rPr>
      </w:pPr>
      <w:bookmarkStart w:id="1" w:name="_gjdgxs" w:colFirst="0" w:colLast="0"/>
      <w:bookmarkEnd w:id="1"/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</w:r>
      <w:r w:rsidRPr="00DE60A4">
        <w:rPr>
          <w:rFonts w:ascii="Arial" w:hAnsi="Arial" w:cs="Arial"/>
        </w:rPr>
        <w:tab/>
        <w:t>Vorsitzender des Prüfungsausschusses</w:t>
      </w:r>
      <w:r w:rsidR="0006190A">
        <w:rPr>
          <w:rFonts w:ascii="Arial" w:hAnsi="Arial" w:cs="Arial"/>
        </w:rPr>
        <w:t xml:space="preserve"> / </w:t>
      </w:r>
      <w:bookmarkStart w:id="2" w:name="_5f6hwu2pto1h" w:colFirst="0" w:colLast="0"/>
      <w:bookmarkEnd w:id="2"/>
      <w:r w:rsidRPr="00DE60A4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059C25F0" w14:textId="77777777" w:rsidR="008F3B21" w:rsidRPr="0006190A" w:rsidRDefault="00372DF6" w:rsidP="003D6EED">
      <w:pPr>
        <w:spacing w:after="0"/>
        <w:rPr>
          <w:rFonts w:ascii="Arial" w:hAnsi="Arial" w:cs="Arial"/>
          <w:i/>
        </w:rPr>
      </w:pPr>
      <w:r w:rsidRPr="00DE60A4">
        <w:rPr>
          <w:rFonts w:ascii="Arial" w:hAnsi="Arial" w:cs="Arial"/>
        </w:rPr>
        <w:t xml:space="preserve">                                         </w:t>
      </w:r>
      <w:r w:rsidR="0006190A">
        <w:rPr>
          <w:rFonts w:ascii="Arial" w:hAnsi="Arial" w:cs="Arial"/>
        </w:rPr>
        <w:t xml:space="preserve">                         </w:t>
      </w:r>
      <w:r w:rsidRPr="00DE60A4">
        <w:rPr>
          <w:rFonts w:ascii="Arial" w:hAnsi="Arial" w:cs="Arial"/>
        </w:rPr>
        <w:t xml:space="preserve"> </w:t>
      </w:r>
      <w:r w:rsidR="003D6EED">
        <w:rPr>
          <w:rFonts w:ascii="Arial" w:hAnsi="Arial" w:cs="Arial"/>
        </w:rPr>
        <w:t xml:space="preserve">  </w:t>
      </w:r>
      <w:r w:rsidRPr="0006190A">
        <w:rPr>
          <w:rFonts w:ascii="Arial" w:hAnsi="Arial" w:cs="Arial"/>
          <w:i/>
        </w:rPr>
        <w:t>Chairman of the Examination Board</w:t>
      </w:r>
    </w:p>
    <w:sectPr w:rsidR="008F3B21" w:rsidRPr="0006190A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A3793" w14:textId="77777777" w:rsidR="00163083" w:rsidRDefault="00163083">
      <w:pPr>
        <w:spacing w:after="0"/>
      </w:pPr>
      <w:r>
        <w:separator/>
      </w:r>
    </w:p>
  </w:endnote>
  <w:endnote w:type="continuationSeparator" w:id="0">
    <w:p w14:paraId="06418BC4" w14:textId="77777777" w:rsidR="00163083" w:rsidRDefault="00163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2DD9A" w14:textId="77777777" w:rsidR="00163083" w:rsidRDefault="00163083">
      <w:pPr>
        <w:spacing w:after="0"/>
      </w:pPr>
      <w:r>
        <w:separator/>
      </w:r>
    </w:p>
  </w:footnote>
  <w:footnote w:type="continuationSeparator" w:id="0">
    <w:p w14:paraId="1DCE632F" w14:textId="77777777" w:rsidR="00163083" w:rsidRDefault="00163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53208E"/>
    <w:multiLevelType w:val="multilevel"/>
    <w:tmpl w:val="0053208E"/>
    <w:lvl w:ilvl="0"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1"/>
    <w:rsid w:val="0006190A"/>
    <w:rsid w:val="0011084E"/>
    <w:rsid w:val="00163083"/>
    <w:rsid w:val="003438DE"/>
    <w:rsid w:val="00372DF6"/>
    <w:rsid w:val="003D6EED"/>
    <w:rsid w:val="005F2C9D"/>
    <w:rsid w:val="008F3B21"/>
    <w:rsid w:val="00A634A4"/>
    <w:rsid w:val="00A70780"/>
    <w:rsid w:val="00BF4970"/>
    <w:rsid w:val="00C03E05"/>
    <w:rsid w:val="00D774CD"/>
    <w:rsid w:val="00DB2F72"/>
    <w:rsid w:val="00DE60A4"/>
    <w:rsid w:val="7C4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DC48"/>
  <w15:docId w15:val="{2F918832-F691-4080-8926-809E11D9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20"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el">
    <w:name w:val="Title"/>
    <w:basedOn w:val="Standard"/>
    <w:next w:val="Standard"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3438DE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A634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Ralf Scheibe</cp:lastModifiedBy>
  <cp:revision>2</cp:revision>
  <dcterms:created xsi:type="dcterms:W3CDTF">2022-08-19T05:39:00Z</dcterms:created>
  <dcterms:modified xsi:type="dcterms:W3CDTF">2022-08-19T05:39:00Z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E0793791905C4FB1A396EF8E78A49E9F</vt:lpwstr>
  </property>
</Properties>
</file>